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D46D7" w14:textId="5B43FC7B" w:rsidR="00411BB5" w:rsidRPr="00411BB5" w:rsidRDefault="009B55FC" w:rsidP="00411BB5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de-DE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36"/>
          <w:szCs w:val="36"/>
          <w:lang w:eastAsia="de-DE"/>
        </w:rPr>
        <w:t xml:space="preserve">Der Lornsenweg soll </w:t>
      </w:r>
      <w:r w:rsidR="00411BB5" w:rsidRPr="00411BB5">
        <w:rPr>
          <w:rFonts w:eastAsia="Times New Roman" w:cstheme="minorHAnsi"/>
          <w:b/>
          <w:bCs/>
          <w:sz w:val="36"/>
          <w:szCs w:val="36"/>
          <w:lang w:eastAsia="de-DE"/>
        </w:rPr>
        <w:t>4 Meter breite Rad</w:t>
      </w:r>
      <w:r w:rsidR="00880C8E">
        <w:rPr>
          <w:rFonts w:eastAsia="Times New Roman" w:cstheme="minorHAnsi"/>
          <w:b/>
          <w:bCs/>
          <w:sz w:val="36"/>
          <w:szCs w:val="36"/>
          <w:lang w:eastAsia="de-DE"/>
        </w:rPr>
        <w:t>-</w:t>
      </w:r>
      <w:r w:rsidR="00E850CA">
        <w:rPr>
          <w:rFonts w:eastAsia="Times New Roman" w:cstheme="minorHAnsi"/>
          <w:b/>
          <w:bCs/>
          <w:sz w:val="36"/>
          <w:szCs w:val="36"/>
          <w:lang w:eastAsia="de-DE"/>
        </w:rPr>
        <w:t>Schnellstraße</w:t>
      </w:r>
      <w:r w:rsidR="00411BB5" w:rsidRPr="00411BB5">
        <w:rPr>
          <w:rFonts w:eastAsia="Times New Roman" w:cstheme="minorHAnsi"/>
          <w:b/>
          <w:bCs/>
          <w:sz w:val="36"/>
          <w:szCs w:val="36"/>
          <w:lang w:eastAsia="de-DE"/>
        </w:rPr>
        <w:t xml:space="preserve"> werden!</w:t>
      </w:r>
    </w:p>
    <w:p w14:paraId="3E13523D" w14:textId="77777777" w:rsidR="00411BB5" w:rsidRPr="00411BB5" w:rsidRDefault="00411BB5" w:rsidP="00411BB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646C77B" w14:textId="77777777" w:rsidR="00411BB5" w:rsidRPr="00411BB5" w:rsidRDefault="00411BB5" w:rsidP="00411BB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45F660A" w14:textId="34003DD1" w:rsidR="00411BB5" w:rsidRPr="006B40EB" w:rsidRDefault="00411BB5" w:rsidP="00411BB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Sehr geehrte Anwohner und Bürger,</w:t>
      </w:r>
    </w:p>
    <w:p w14:paraId="155A6F5D" w14:textId="77777777" w:rsidR="00411BB5" w:rsidRPr="006B40EB" w:rsidRDefault="00411BB5" w:rsidP="00411BB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ADA7BDA" w14:textId="77777777" w:rsidR="00411BB5" w:rsidRPr="006B40EB" w:rsidRDefault="00411BB5" w:rsidP="00411BB5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nachstehend informieren wir Sie über folgenden Sachverhalt: </w:t>
      </w:r>
    </w:p>
    <w:p w14:paraId="6ACE3B73" w14:textId="0920A9B4" w:rsidR="00411BB5" w:rsidRPr="006B40EB" w:rsidRDefault="00411BB5" w:rsidP="00411BB5">
      <w:pPr>
        <w:spacing w:before="100" w:before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 xml:space="preserve">Am 1.7.2020 </w:t>
      </w:r>
      <w:r w:rsidR="00880C8E" w:rsidRPr="006B40EB">
        <w:rPr>
          <w:rFonts w:eastAsia="Times New Roman" w:cstheme="minorHAnsi"/>
          <w:sz w:val="24"/>
          <w:szCs w:val="24"/>
          <w:lang w:eastAsia="de-DE"/>
        </w:rPr>
        <w:t xml:space="preserve">fand eine </w:t>
      </w:r>
      <w:r w:rsidRPr="006B40EB">
        <w:rPr>
          <w:rFonts w:eastAsia="Times New Roman" w:cstheme="minorHAnsi"/>
          <w:sz w:val="24"/>
          <w:szCs w:val="24"/>
          <w:lang w:eastAsia="de-DE"/>
        </w:rPr>
        <w:t>gemeinsame Sitzung zweier Ausschüsse in Westerland</w:t>
      </w:r>
      <w:r w:rsidR="00880C8E" w:rsidRPr="006B40EB">
        <w:rPr>
          <w:rFonts w:eastAsia="Times New Roman" w:cstheme="minorHAnsi"/>
          <w:sz w:val="24"/>
          <w:szCs w:val="24"/>
          <w:lang w:eastAsia="de-DE"/>
        </w:rPr>
        <w:t xml:space="preserve"> statt, nämlich des </w:t>
      </w:r>
      <w:r w:rsidRPr="006B40EB">
        <w:rPr>
          <w:rFonts w:eastAsia="Times New Roman" w:cstheme="minorHAnsi"/>
          <w:sz w:val="24"/>
          <w:szCs w:val="24"/>
          <w:lang w:eastAsia="de-DE"/>
        </w:rPr>
        <w:t>Umwelt-, Küstenschutz- und Verkehrsausschusses und </w:t>
      </w:r>
      <w:r w:rsidR="00880C8E" w:rsidRPr="006B40EB">
        <w:rPr>
          <w:rFonts w:eastAsia="Times New Roman" w:cstheme="minorHAnsi"/>
          <w:sz w:val="24"/>
          <w:szCs w:val="24"/>
          <w:lang w:eastAsia="de-DE"/>
        </w:rPr>
        <w:t xml:space="preserve">des </w:t>
      </w:r>
      <w:r w:rsidRPr="006B40EB">
        <w:rPr>
          <w:rFonts w:eastAsia="Times New Roman" w:cstheme="minorHAnsi"/>
          <w:sz w:val="24"/>
          <w:szCs w:val="24"/>
          <w:lang w:eastAsia="de-DE"/>
        </w:rPr>
        <w:t>Ortsbeirates Westerland.</w:t>
      </w:r>
    </w:p>
    <w:p w14:paraId="2A5FA3AB" w14:textId="106449FB" w:rsidR="00880C8E" w:rsidRPr="006B40EB" w:rsidRDefault="00880C8E" w:rsidP="00411BB5">
      <w:pPr>
        <w:spacing w:before="100" w:before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 xml:space="preserve">Thema war die Trassenführung des sog. </w:t>
      </w:r>
      <w:r w:rsidR="00411BB5" w:rsidRPr="006B40EB">
        <w:rPr>
          <w:rFonts w:eastAsia="Times New Roman" w:cstheme="minorHAnsi"/>
          <w:sz w:val="24"/>
          <w:szCs w:val="24"/>
          <w:lang w:eastAsia="de-DE"/>
        </w:rPr>
        <w:t xml:space="preserve">"Westküstenradwegs"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von der nördlichen </w:t>
      </w:r>
      <w:r w:rsidR="00E850CA" w:rsidRPr="006B40EB">
        <w:rPr>
          <w:rFonts w:eastAsia="Times New Roman" w:cstheme="minorHAnsi"/>
          <w:sz w:val="24"/>
          <w:szCs w:val="24"/>
          <w:lang w:eastAsia="de-DE"/>
        </w:rPr>
        <w:t xml:space="preserve">bis zur südlichen </w:t>
      </w:r>
      <w:r w:rsidRPr="006B40EB">
        <w:rPr>
          <w:rFonts w:eastAsia="Times New Roman" w:cstheme="minorHAnsi"/>
          <w:sz w:val="24"/>
          <w:szCs w:val="24"/>
          <w:lang w:eastAsia="de-DE"/>
        </w:rPr>
        <w:t>Gemeindegrenze</w:t>
      </w:r>
      <w:r w:rsidR="00E850CA" w:rsidRPr="006B40EB">
        <w:rPr>
          <w:rFonts w:eastAsia="Times New Roman" w:cstheme="minorHAnsi"/>
          <w:sz w:val="24"/>
          <w:szCs w:val="24"/>
          <w:lang w:eastAsia="de-DE"/>
        </w:rPr>
        <w:t xml:space="preserve"> Westerlands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. </w:t>
      </w:r>
    </w:p>
    <w:p w14:paraId="7125FACC" w14:textId="77777777" w:rsidR="00E850CA" w:rsidRPr="006B40EB" w:rsidRDefault="00880C8E" w:rsidP="00411BB5">
      <w:pPr>
        <w:spacing w:before="100" w:before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F</w:t>
      </w:r>
      <w:r w:rsidR="00411BB5" w:rsidRPr="006B40EB">
        <w:rPr>
          <w:rFonts w:eastAsia="Times New Roman" w:cstheme="minorHAnsi"/>
          <w:sz w:val="24"/>
          <w:szCs w:val="24"/>
          <w:lang w:eastAsia="de-DE"/>
        </w:rPr>
        <w:t xml:space="preserve">ür den Abschnitt „Nord“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wurde </w:t>
      </w:r>
      <w:r w:rsidR="00411BB5" w:rsidRPr="006B40EB">
        <w:rPr>
          <w:rFonts w:eastAsia="Times New Roman" w:cstheme="minorHAnsi"/>
          <w:sz w:val="24"/>
          <w:szCs w:val="24"/>
          <w:lang w:eastAsia="de-DE"/>
        </w:rPr>
        <w:t>beschlossen zwischen der Nordseeklinik und dem Restaurant „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="00411BB5" w:rsidRPr="006B40EB">
        <w:rPr>
          <w:rFonts w:eastAsia="Times New Roman" w:cstheme="minorHAnsi"/>
          <w:sz w:val="24"/>
          <w:szCs w:val="24"/>
          <w:lang w:eastAsia="de-DE"/>
        </w:rPr>
        <w:t>SEENOT“ den jetzigen Fußweg zu einer Fahrrad-</w:t>
      </w:r>
      <w:r w:rsidR="00E850CA" w:rsidRPr="006B40EB">
        <w:rPr>
          <w:rFonts w:eastAsia="Times New Roman" w:cstheme="minorHAnsi"/>
          <w:sz w:val="24"/>
          <w:szCs w:val="24"/>
          <w:lang w:eastAsia="de-DE"/>
        </w:rPr>
        <w:t>Schnellstraße</w:t>
      </w:r>
      <w:r w:rsidR="00411BB5" w:rsidRPr="006B40EB">
        <w:rPr>
          <w:rFonts w:eastAsia="Times New Roman" w:cstheme="minorHAnsi"/>
          <w:sz w:val="24"/>
          <w:szCs w:val="24"/>
          <w:lang w:eastAsia="de-DE"/>
        </w:rPr>
        <w:t xml:space="preserve"> umzu</w:t>
      </w:r>
      <w:r w:rsidR="00E850CA" w:rsidRPr="006B40EB">
        <w:rPr>
          <w:rFonts w:eastAsia="Times New Roman" w:cstheme="minorHAnsi"/>
          <w:sz w:val="24"/>
          <w:szCs w:val="24"/>
          <w:lang w:eastAsia="de-DE"/>
        </w:rPr>
        <w:t>bauen.</w:t>
      </w:r>
    </w:p>
    <w:p w14:paraId="539275B5" w14:textId="530849FB" w:rsidR="00E850CA" w:rsidRDefault="00E850CA" w:rsidP="00E850CA">
      <w:pPr>
        <w:spacing w:before="100" w:beforeAutospacing="1" w:line="240" w:lineRule="auto"/>
        <w:jc w:val="center"/>
        <w:rPr>
          <w:rFonts w:eastAsia="Times New Roman" w:cstheme="minorHAnsi"/>
          <w:lang w:eastAsia="de-DE"/>
        </w:rPr>
      </w:pPr>
      <w:r w:rsidRPr="00E850CA">
        <w:rPr>
          <w:rFonts w:eastAsia="Times New Roman" w:cstheme="minorHAnsi"/>
          <w:b/>
          <w:bCs/>
          <w:sz w:val="32"/>
          <w:szCs w:val="32"/>
          <w:lang w:eastAsia="de-DE"/>
        </w:rPr>
        <w:t>Der Lor</w:t>
      </w:r>
      <w:r w:rsidR="003F5C1D">
        <w:rPr>
          <w:rFonts w:eastAsia="Times New Roman" w:cstheme="minorHAnsi"/>
          <w:b/>
          <w:bCs/>
          <w:sz w:val="32"/>
          <w:szCs w:val="32"/>
          <w:lang w:eastAsia="de-DE"/>
        </w:rPr>
        <w:t>ns</w:t>
      </w:r>
      <w:r w:rsidRPr="00E850CA">
        <w:rPr>
          <w:rFonts w:eastAsia="Times New Roman" w:cstheme="minorHAnsi"/>
          <w:b/>
          <w:bCs/>
          <w:sz w:val="32"/>
          <w:szCs w:val="32"/>
          <w:lang w:eastAsia="de-DE"/>
        </w:rPr>
        <w:t xml:space="preserve">enweg soll </w:t>
      </w:r>
      <w:r w:rsidR="00411BB5" w:rsidRPr="00E850CA">
        <w:rPr>
          <w:rFonts w:eastAsia="Times New Roman" w:cstheme="minorHAnsi"/>
          <w:b/>
          <w:bCs/>
          <w:sz w:val="32"/>
          <w:szCs w:val="32"/>
          <w:lang w:eastAsia="de-DE"/>
        </w:rPr>
        <w:t>auf 4m</w:t>
      </w:r>
      <w:r w:rsidRPr="00E850CA">
        <w:rPr>
          <w:rFonts w:eastAsia="Times New Roman" w:cstheme="minorHAnsi"/>
          <w:b/>
          <w:bCs/>
          <w:sz w:val="32"/>
          <w:szCs w:val="32"/>
          <w:lang w:eastAsia="de-DE"/>
        </w:rPr>
        <w:t xml:space="preserve"> (!) </w:t>
      </w:r>
      <w:r w:rsidR="00411BB5" w:rsidRPr="00E850CA">
        <w:rPr>
          <w:rFonts w:eastAsia="Times New Roman" w:cstheme="minorHAnsi"/>
          <w:b/>
          <w:bCs/>
          <w:sz w:val="32"/>
          <w:szCs w:val="32"/>
          <w:lang w:eastAsia="de-DE"/>
        </w:rPr>
        <w:t>verbreiter</w:t>
      </w:r>
      <w:r w:rsidRPr="00E850CA">
        <w:rPr>
          <w:rFonts w:eastAsia="Times New Roman" w:cstheme="minorHAnsi"/>
          <w:b/>
          <w:bCs/>
          <w:sz w:val="32"/>
          <w:szCs w:val="32"/>
          <w:lang w:eastAsia="de-DE"/>
        </w:rPr>
        <w:t>t</w:t>
      </w:r>
      <w:r>
        <w:rPr>
          <w:rFonts w:eastAsia="Times New Roman" w:cstheme="minorHAnsi"/>
          <w:b/>
          <w:bCs/>
          <w:sz w:val="32"/>
          <w:szCs w:val="32"/>
          <w:lang w:eastAsia="de-DE"/>
        </w:rPr>
        <w:t xml:space="preserve"> und für Fußgänger gesperrt werden.</w:t>
      </w:r>
    </w:p>
    <w:p w14:paraId="04CBA224" w14:textId="598ADF89" w:rsidR="00411BB5" w:rsidRPr="006B40EB" w:rsidRDefault="00E850CA" w:rsidP="00411BB5">
      <w:pPr>
        <w:spacing w:before="100" w:before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Der</w:t>
      </w:r>
      <w:r w:rsidR="00411BB5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A2A3F" w:rsidRPr="006B40EB">
        <w:rPr>
          <w:rFonts w:eastAsia="Times New Roman" w:cstheme="minorHAnsi"/>
          <w:sz w:val="24"/>
          <w:szCs w:val="24"/>
          <w:lang w:eastAsia="de-DE"/>
        </w:rPr>
        <w:t>heute</w:t>
      </w:r>
      <w:r w:rsidR="00880C8E" w:rsidRPr="006B40EB">
        <w:rPr>
          <w:rFonts w:eastAsia="Times New Roman" w:cstheme="minorHAnsi"/>
          <w:sz w:val="24"/>
          <w:szCs w:val="24"/>
          <w:lang w:eastAsia="de-DE"/>
        </w:rPr>
        <w:t xml:space="preserve"> schon bestehende</w:t>
      </w:r>
      <w:r w:rsidR="00411BB5" w:rsidRPr="006B40EB">
        <w:rPr>
          <w:rFonts w:eastAsia="Times New Roman" w:cstheme="minorHAnsi"/>
          <w:sz w:val="24"/>
          <w:szCs w:val="24"/>
          <w:lang w:eastAsia="de-DE"/>
        </w:rPr>
        <w:t xml:space="preserve"> Radweg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an der Düne, soll </w:t>
      </w:r>
      <w:r w:rsidR="00411BB5" w:rsidRPr="006B40EB">
        <w:rPr>
          <w:rFonts w:eastAsia="Times New Roman" w:cstheme="minorHAnsi"/>
          <w:sz w:val="24"/>
          <w:szCs w:val="24"/>
          <w:lang w:eastAsia="de-DE"/>
        </w:rPr>
        <w:t>zum Fußweg um</w:t>
      </w:r>
      <w:r w:rsidRPr="006B40EB">
        <w:rPr>
          <w:rFonts w:eastAsia="Times New Roman" w:cstheme="minorHAnsi"/>
          <w:sz w:val="24"/>
          <w:szCs w:val="24"/>
          <w:lang w:eastAsia="de-DE"/>
        </w:rPr>
        <w:t>ge</w:t>
      </w:r>
      <w:r w:rsidR="00411BB5" w:rsidRPr="006B40EB">
        <w:rPr>
          <w:rFonts w:eastAsia="Times New Roman" w:cstheme="minorHAnsi"/>
          <w:sz w:val="24"/>
          <w:szCs w:val="24"/>
          <w:lang w:eastAsia="de-DE"/>
        </w:rPr>
        <w:t>wid</w:t>
      </w:r>
      <w:r w:rsidRPr="006B40EB">
        <w:rPr>
          <w:rFonts w:eastAsia="Times New Roman" w:cstheme="minorHAnsi"/>
          <w:sz w:val="24"/>
          <w:szCs w:val="24"/>
          <w:lang w:eastAsia="de-DE"/>
        </w:rPr>
        <w:t>met werden</w:t>
      </w:r>
      <w:r w:rsidR="00411BB5" w:rsidRPr="006B40EB">
        <w:rPr>
          <w:rFonts w:eastAsia="Times New Roman" w:cstheme="minorHAnsi"/>
          <w:sz w:val="24"/>
          <w:szCs w:val="24"/>
          <w:lang w:eastAsia="de-DE"/>
        </w:rPr>
        <w:t>. </w:t>
      </w:r>
    </w:p>
    <w:p w14:paraId="1ACC2BB9" w14:textId="598923DD" w:rsidR="00411BB5" w:rsidRPr="006B40EB" w:rsidRDefault="00411BB5" w:rsidP="00E00295">
      <w:pPr>
        <w:spacing w:before="100" w:before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="00E00295" w:rsidRPr="006B40EB">
        <w:rPr>
          <w:rFonts w:eastAsia="Times New Roman" w:cstheme="minorHAnsi"/>
          <w:sz w:val="24"/>
          <w:szCs w:val="24"/>
          <w:lang w:eastAsia="de-DE"/>
        </w:rPr>
        <w:t>geplante Trassenführung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können Sie auf de</w:t>
      </w:r>
      <w:r w:rsidR="00880C8E" w:rsidRPr="006B40EB">
        <w:rPr>
          <w:rFonts w:eastAsia="Times New Roman" w:cstheme="minorHAnsi"/>
          <w:sz w:val="24"/>
          <w:szCs w:val="24"/>
          <w:lang w:eastAsia="de-DE"/>
        </w:rPr>
        <w:t xml:space="preserve">n Folgeseiten </w:t>
      </w:r>
      <w:r w:rsidR="00E00295" w:rsidRPr="006B40EB">
        <w:rPr>
          <w:rFonts w:eastAsia="Times New Roman" w:cstheme="minorHAnsi"/>
          <w:sz w:val="24"/>
          <w:szCs w:val="24"/>
          <w:lang w:eastAsia="de-DE"/>
        </w:rPr>
        <w:t xml:space="preserve">sehen.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Diese und alle weiteren Unterlagen </w:t>
      </w:r>
      <w:r w:rsidR="00AA087D" w:rsidRPr="006B40EB">
        <w:rPr>
          <w:rFonts w:eastAsia="Times New Roman" w:cstheme="minorHAnsi"/>
          <w:sz w:val="24"/>
          <w:szCs w:val="24"/>
          <w:lang w:eastAsia="de-DE"/>
        </w:rPr>
        <w:t xml:space="preserve">der </w:t>
      </w:r>
      <w:r w:rsidR="00AD3120" w:rsidRPr="006B40EB">
        <w:rPr>
          <w:rFonts w:eastAsia="Times New Roman" w:cstheme="minorHAnsi"/>
          <w:sz w:val="24"/>
          <w:szCs w:val="24"/>
          <w:lang w:eastAsia="de-DE"/>
        </w:rPr>
        <w:t>entscheidenden Gemeindea</w:t>
      </w:r>
      <w:r w:rsidR="00AA087D" w:rsidRPr="006B40EB">
        <w:rPr>
          <w:rFonts w:eastAsia="Times New Roman" w:cstheme="minorHAnsi"/>
          <w:sz w:val="24"/>
          <w:szCs w:val="24"/>
          <w:lang w:eastAsia="de-DE"/>
        </w:rPr>
        <w:t>ussch</w:t>
      </w:r>
      <w:r w:rsidR="00AD3120" w:rsidRPr="006B40EB">
        <w:rPr>
          <w:rFonts w:eastAsia="Times New Roman" w:cstheme="minorHAnsi"/>
          <w:sz w:val="24"/>
          <w:szCs w:val="24"/>
          <w:lang w:eastAsia="de-DE"/>
        </w:rPr>
        <w:t>üsse</w:t>
      </w:r>
      <w:r w:rsidR="00AA087D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E00295" w:rsidRPr="006B40EB">
        <w:rPr>
          <w:rFonts w:eastAsia="Times New Roman" w:cstheme="minorHAnsi"/>
          <w:sz w:val="24"/>
          <w:szCs w:val="24"/>
          <w:lang w:eastAsia="de-DE"/>
        </w:rPr>
        <w:t>sind auch</w:t>
      </w:r>
      <w:r w:rsidR="00AA087D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6B40EB">
        <w:rPr>
          <w:rFonts w:eastAsia="Times New Roman" w:cstheme="minorHAnsi"/>
          <w:sz w:val="24"/>
          <w:szCs w:val="24"/>
          <w:lang w:eastAsia="de-DE"/>
        </w:rPr>
        <w:t>Online auf der offiziellen Website der Gemeinde (</w:t>
      </w:r>
      <w:hyperlink r:id="rId8" w:tgtFrame="_blank" w:history="1">
        <w:r w:rsidRPr="006B40EB">
          <w:rPr>
            <w:rFonts w:eastAsia="Times New Roman" w:cstheme="minorHAnsi"/>
            <w:color w:val="0070C0"/>
            <w:sz w:val="24"/>
            <w:szCs w:val="24"/>
            <w:u w:val="single"/>
            <w:lang w:eastAsia="de-DE"/>
          </w:rPr>
          <w:t>westerland.more-rubin1.de</w:t>
        </w:r>
      </w:hyperlink>
      <w:r w:rsidRPr="006B40EB">
        <w:rPr>
          <w:rFonts w:eastAsia="Times New Roman" w:cstheme="minorHAnsi"/>
          <w:sz w:val="24"/>
          <w:szCs w:val="24"/>
          <w:lang w:eastAsia="de-DE"/>
        </w:rPr>
        <w:t xml:space="preserve">) in der Rubrik "Kalender" </w:t>
      </w:r>
      <w:r w:rsidR="00E00295" w:rsidRPr="006B40EB">
        <w:rPr>
          <w:rFonts w:eastAsia="Times New Roman" w:cstheme="minorHAnsi"/>
          <w:sz w:val="24"/>
          <w:szCs w:val="24"/>
          <w:lang w:eastAsia="de-DE"/>
        </w:rPr>
        <w:t>nachlesbar</w:t>
      </w:r>
      <w:r w:rsidRPr="006B40EB">
        <w:rPr>
          <w:rFonts w:eastAsia="Times New Roman" w:cstheme="minorHAnsi"/>
          <w:sz w:val="24"/>
          <w:szCs w:val="24"/>
          <w:lang w:eastAsia="de-DE"/>
        </w:rPr>
        <w:t>. </w:t>
      </w:r>
    </w:p>
    <w:p w14:paraId="1034F8BF" w14:textId="487F92C7" w:rsidR="00DE5797" w:rsidRPr="006B40EB" w:rsidRDefault="00DE5797" w:rsidP="00E00295">
      <w:pPr>
        <w:spacing w:before="100" w:before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6B40EB">
        <w:rPr>
          <w:rFonts w:eastAsia="Times New Roman" w:cstheme="minorHAnsi"/>
          <w:b/>
          <w:bCs/>
          <w:sz w:val="24"/>
          <w:szCs w:val="24"/>
          <w:lang w:eastAsia="de-DE"/>
        </w:rPr>
        <w:t xml:space="preserve">Wir halten den Wegfall des wettergeschützten Lornsenwegs als Fußweg aus </w:t>
      </w:r>
      <w:r w:rsidR="00E850CA" w:rsidRPr="006B40EB">
        <w:rPr>
          <w:rFonts w:eastAsia="Times New Roman" w:cstheme="minorHAnsi"/>
          <w:b/>
          <w:bCs/>
          <w:sz w:val="24"/>
          <w:szCs w:val="24"/>
          <w:lang w:eastAsia="de-DE"/>
        </w:rPr>
        <w:t xml:space="preserve">den </w:t>
      </w:r>
      <w:r w:rsidRPr="006B40EB">
        <w:rPr>
          <w:rFonts w:eastAsia="Times New Roman" w:cstheme="minorHAnsi"/>
          <w:b/>
          <w:bCs/>
          <w:sz w:val="24"/>
          <w:szCs w:val="24"/>
          <w:lang w:eastAsia="de-DE"/>
        </w:rPr>
        <w:t>folgenden Gründen für falsch</w:t>
      </w:r>
      <w:r w:rsidR="00F60FD1" w:rsidRPr="006B40EB">
        <w:rPr>
          <w:rFonts w:eastAsia="Times New Roman" w:cstheme="minorHAnsi"/>
          <w:b/>
          <w:bCs/>
          <w:sz w:val="24"/>
          <w:szCs w:val="24"/>
          <w:lang w:eastAsia="de-DE"/>
        </w:rPr>
        <w:t>:</w:t>
      </w:r>
    </w:p>
    <w:p w14:paraId="63C00779" w14:textId="77777777" w:rsidR="00AD3120" w:rsidRPr="006B40EB" w:rsidRDefault="00DE5797" w:rsidP="00AD3120">
      <w:pPr>
        <w:pStyle w:val="Listenabsatz"/>
        <w:numPr>
          <w:ilvl w:val="0"/>
          <w:numId w:val="1"/>
        </w:numPr>
        <w:spacing w:line="240" w:lineRule="auto"/>
        <w:rPr>
          <w:rFonts w:eastAsia="Times New Roman" w:cstheme="minorHAnsi"/>
          <w:strike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Viele Insulaner und Urlauber nutzen und schätzen den jetzigen Lornsenweg als Fußweg.</w:t>
      </w:r>
    </w:p>
    <w:p w14:paraId="7FF0DAF1" w14:textId="7E0AA0EE" w:rsidR="00AD3120" w:rsidRPr="006B40EB" w:rsidRDefault="00AD3120" w:rsidP="003F5C1D">
      <w:pPr>
        <w:pStyle w:val="Listenabsatz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Man raubt den Bewohnern des Altenzentrums Westerland, die Möglichkeit ungefährdet spazieren zu gehen!</w:t>
      </w:r>
      <w:r w:rsidR="003A2A3F" w:rsidRPr="006B40EB">
        <w:rPr>
          <w:rFonts w:eastAsia="Times New Roman" w:cstheme="minorHAnsi"/>
          <w:sz w:val="24"/>
          <w:szCs w:val="24"/>
          <w:lang w:eastAsia="de-DE"/>
        </w:rPr>
        <w:t xml:space="preserve"> Diese Mitmenschen sind alt, gebrechlich und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können solch eine Fahrrad-Schnellstraße nicht mehr überqueren! </w:t>
      </w:r>
    </w:p>
    <w:p w14:paraId="217E4E31" w14:textId="77777777" w:rsidR="00906F19" w:rsidRPr="006B40EB" w:rsidRDefault="00AD3120" w:rsidP="00AD3120">
      <w:pPr>
        <w:pStyle w:val="Listenabsatz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D</w:t>
      </w:r>
      <w:r w:rsidR="003A2A3F" w:rsidRPr="006B40EB">
        <w:rPr>
          <w:rFonts w:eastAsia="Times New Roman" w:cstheme="minorHAnsi"/>
          <w:sz w:val="24"/>
          <w:szCs w:val="24"/>
          <w:lang w:eastAsia="de-DE"/>
        </w:rPr>
        <w:t xml:space="preserve">er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jetzige </w:t>
      </w:r>
      <w:r w:rsidR="003A2A3F" w:rsidRPr="006B40EB">
        <w:rPr>
          <w:rFonts w:eastAsia="Times New Roman" w:cstheme="minorHAnsi"/>
          <w:sz w:val="24"/>
          <w:szCs w:val="24"/>
          <w:lang w:eastAsia="de-DE"/>
        </w:rPr>
        <w:t xml:space="preserve">Lornsenweg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bietet allen und gerade unseren älteren Mitbürgern </w:t>
      </w:r>
      <w:r w:rsidR="003A2A3F" w:rsidRPr="006B40EB">
        <w:rPr>
          <w:rFonts w:eastAsia="Times New Roman" w:cstheme="minorHAnsi"/>
          <w:sz w:val="24"/>
          <w:szCs w:val="24"/>
          <w:lang w:eastAsia="de-DE"/>
        </w:rPr>
        <w:t>guten Wind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- und </w:t>
      </w:r>
      <w:r w:rsidR="00906F19" w:rsidRPr="006B40EB">
        <w:rPr>
          <w:rFonts w:eastAsia="Times New Roman" w:cstheme="minorHAnsi"/>
          <w:sz w:val="24"/>
          <w:szCs w:val="24"/>
          <w:lang w:eastAsia="de-DE"/>
        </w:rPr>
        <w:t>Wetter</w:t>
      </w:r>
      <w:r w:rsidR="003A2A3F" w:rsidRPr="006B40EB">
        <w:rPr>
          <w:rFonts w:eastAsia="Times New Roman" w:cstheme="minorHAnsi"/>
          <w:sz w:val="24"/>
          <w:szCs w:val="24"/>
          <w:lang w:eastAsia="de-DE"/>
        </w:rPr>
        <w:t>schutz</w:t>
      </w:r>
      <w:r w:rsidR="00906F19" w:rsidRPr="006B40EB">
        <w:rPr>
          <w:rFonts w:eastAsia="Times New Roman" w:cstheme="minorHAnsi"/>
          <w:sz w:val="24"/>
          <w:szCs w:val="24"/>
          <w:lang w:eastAsia="de-DE"/>
        </w:rPr>
        <w:t>!</w:t>
      </w:r>
    </w:p>
    <w:p w14:paraId="6BC3B7E6" w14:textId="68CD248F" w:rsidR="003A2A3F" w:rsidRPr="006B40EB" w:rsidRDefault="00906F19" w:rsidP="00AD3120">
      <w:pPr>
        <w:pStyle w:val="Listenabsatz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Dieser Schutz ist auf dem neuen Fußweg nicht gegeben! Dieser „neue“ Fußweg würde von allen geplanten Nutzern gemieden werden.</w:t>
      </w:r>
    </w:p>
    <w:p w14:paraId="21007F88" w14:textId="6D6BFEFC" w:rsidR="00906F19" w:rsidRPr="006B40EB" w:rsidRDefault="00906F19" w:rsidP="00AD3120">
      <w:pPr>
        <w:pStyle w:val="Listenabsatz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Die neue geplante Trassenführung d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>er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Fahrrad-Schnellstraße führt in der Hauptsaison zu erhöhtem Unfallzahlen, da die gerade Auslegung zum zu schnellen Fahren mit Fahrrädern und E-Bikes „einlädt“.</w:t>
      </w:r>
    </w:p>
    <w:p w14:paraId="1FC9C859" w14:textId="5E9F2130" w:rsidR="00906F19" w:rsidRPr="006B40EB" w:rsidRDefault="00906F19" w:rsidP="00AD3120">
      <w:pPr>
        <w:pStyle w:val="Listenabsatz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 xml:space="preserve">Des Weiteren ist diese Schnellstraße alles andere als 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>f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amilienfreundlich. Eine Vielzahl an Familien mit Kindern in jedem Alter, zwei bis 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>14-Jährige</w:t>
      </w:r>
      <w:r w:rsidRPr="006B40EB">
        <w:rPr>
          <w:rFonts w:eastAsia="Times New Roman" w:cstheme="minorHAnsi"/>
          <w:sz w:val="24"/>
          <w:szCs w:val="24"/>
          <w:lang w:eastAsia="de-DE"/>
        </w:rPr>
        <w:t>, müssen diese Schnellstraße im Sommer auf dem Weg zum Strand queren.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 xml:space="preserve"> Die Unfallzahlen mit kleinen Kindern werden steigen mit allen negativen Folgen für unsere Insel. Man denke nur an den Image-Schaden!</w:t>
      </w:r>
    </w:p>
    <w:p w14:paraId="7B7A3A94" w14:textId="28103C5C" w:rsidR="008C3CAA" w:rsidRPr="006B40EB" w:rsidRDefault="003A2A3F" w:rsidP="003A2A3F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Für die Insel ist der Tourismus</w:t>
      </w:r>
      <w:r w:rsidR="008C3CAA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6B40EB">
        <w:rPr>
          <w:rFonts w:eastAsia="Times New Roman" w:cstheme="minorHAnsi"/>
          <w:sz w:val="24"/>
          <w:szCs w:val="24"/>
          <w:lang w:eastAsia="de-DE"/>
        </w:rPr>
        <w:t>wichtig - aber vergessen Sie nicht Ihre eigenen Insulaner,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 xml:space="preserve"> uns, die älteren Mitbürger und die kleinsten und Schwächsten. D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as haben 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>wir alle nicht ve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rdient. </w:t>
      </w:r>
    </w:p>
    <w:p w14:paraId="28E01D1E" w14:textId="2D3C4044" w:rsidR="003A2A3F" w:rsidRPr="006B40EB" w:rsidRDefault="003A2A3F" w:rsidP="003A2A3F">
      <w:pPr>
        <w:spacing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6B40EB">
        <w:rPr>
          <w:rFonts w:eastAsia="Times New Roman" w:cstheme="minorHAnsi"/>
          <w:b/>
          <w:bCs/>
          <w:sz w:val="24"/>
          <w:szCs w:val="24"/>
          <w:lang w:eastAsia="de-DE"/>
        </w:rPr>
        <w:t>Ökologische Perspektive, Flora und Fauna:</w:t>
      </w:r>
    </w:p>
    <w:p w14:paraId="78C22F44" w14:textId="668FA4AD" w:rsidR="009B55FC" w:rsidRPr="006B40EB" w:rsidRDefault="003A2A3F" w:rsidP="003A2A3F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 xml:space="preserve">Die Verbreiterung des jetzigen Fußweges 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 xml:space="preserve">zur Fahrrad-Schnellstraße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hätte 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 xml:space="preserve">auch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zur Folge, dass in die dortige, vielfältige Ökostruktur 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 xml:space="preserve">massiv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eingegriffen wird. Direkt an dem Weg stehen 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 xml:space="preserve">zahlreiche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Kiefern und Fichten und in ihrem Schutz verschiedene Sträucher, die 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 xml:space="preserve">wiederum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eine Reihe von 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lastRenderedPageBreak/>
        <w:t>Vögeln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und Insekten 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>und weitere Kleintier</w:t>
      </w:r>
      <w:r w:rsidR="009B55FC" w:rsidRPr="006B40EB">
        <w:rPr>
          <w:rFonts w:eastAsia="Times New Roman" w:cstheme="minorHAnsi"/>
          <w:sz w:val="24"/>
          <w:szCs w:val="24"/>
          <w:lang w:eastAsia="de-DE"/>
        </w:rPr>
        <w:t>e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6B40EB">
        <w:rPr>
          <w:rFonts w:eastAsia="Times New Roman" w:cstheme="minorHAnsi"/>
          <w:sz w:val="24"/>
          <w:szCs w:val="24"/>
          <w:lang w:eastAsia="de-DE"/>
        </w:rPr>
        <w:t>beherbergen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>.</w:t>
      </w:r>
      <w:r w:rsidR="008C3CAA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>D</w:t>
      </w:r>
      <w:r w:rsidR="008C3CAA" w:rsidRPr="006B40EB">
        <w:rPr>
          <w:rFonts w:eastAsia="Times New Roman" w:cstheme="minorHAnsi"/>
          <w:sz w:val="24"/>
          <w:szCs w:val="24"/>
          <w:lang w:eastAsia="de-DE"/>
        </w:rPr>
        <w:t xml:space="preserve">arunter 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>sind</w:t>
      </w:r>
      <w:r w:rsidR="008C3CAA" w:rsidRPr="006B40EB">
        <w:rPr>
          <w:rFonts w:eastAsia="Times New Roman" w:cstheme="minorHAnsi"/>
          <w:sz w:val="24"/>
          <w:szCs w:val="24"/>
          <w:lang w:eastAsia="de-DE"/>
        </w:rPr>
        <w:t xml:space="preserve"> seltenes Niederwild wie Fasane</w:t>
      </w:r>
      <w:r w:rsidR="003F5C1D" w:rsidRPr="006B40EB">
        <w:rPr>
          <w:rFonts w:eastAsia="Times New Roman" w:cstheme="minorHAnsi"/>
          <w:sz w:val="24"/>
          <w:szCs w:val="24"/>
          <w:lang w:eastAsia="de-DE"/>
        </w:rPr>
        <w:t xml:space="preserve"> und</w:t>
      </w:r>
      <w:r w:rsidR="008C3CAA" w:rsidRPr="006B40EB">
        <w:rPr>
          <w:rFonts w:eastAsia="Times New Roman" w:cstheme="minorHAnsi"/>
          <w:sz w:val="24"/>
          <w:szCs w:val="24"/>
          <w:lang w:eastAsia="de-DE"/>
        </w:rPr>
        <w:t xml:space="preserve"> Rebhühner.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6B40EB">
        <w:rPr>
          <w:rFonts w:eastAsia="Times New Roman" w:cstheme="minorHAnsi"/>
          <w:sz w:val="24"/>
          <w:szCs w:val="24"/>
          <w:lang w:eastAsia="de-DE"/>
        </w:rPr>
        <w:t>Der jetzige Rad</w:t>
      </w:r>
      <w:r w:rsidR="008C3CAA" w:rsidRPr="006B40EB">
        <w:rPr>
          <w:rFonts w:eastAsia="Times New Roman" w:cstheme="minorHAnsi"/>
          <w:sz w:val="24"/>
          <w:szCs w:val="24"/>
          <w:lang w:eastAsia="de-DE"/>
        </w:rPr>
        <w:t>-/Fuß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weg </w:t>
      </w:r>
      <w:r w:rsidR="008C3CAA" w:rsidRPr="006B40EB">
        <w:rPr>
          <w:rFonts w:eastAsia="Times New Roman" w:cstheme="minorHAnsi"/>
          <w:sz w:val="24"/>
          <w:szCs w:val="24"/>
          <w:lang w:eastAsia="de-DE"/>
        </w:rPr>
        <w:t xml:space="preserve">hingegen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wird </w:t>
      </w:r>
      <w:r w:rsidR="008C3CAA" w:rsidRPr="006B40EB">
        <w:rPr>
          <w:rFonts w:eastAsia="Times New Roman" w:cstheme="minorHAnsi"/>
          <w:sz w:val="24"/>
          <w:szCs w:val="24"/>
          <w:lang w:eastAsia="de-DE"/>
        </w:rPr>
        <w:t xml:space="preserve">fast </w:t>
      </w:r>
      <w:r w:rsidRPr="006B40EB">
        <w:rPr>
          <w:rFonts w:eastAsia="Times New Roman" w:cstheme="minorHAnsi"/>
          <w:sz w:val="24"/>
          <w:szCs w:val="24"/>
          <w:lang w:eastAsia="de-DE"/>
        </w:rPr>
        <w:t>ausschließlich von der "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>Kartoffel-Rose</w:t>
      </w:r>
      <w:r w:rsidRPr="006B40EB">
        <w:rPr>
          <w:rFonts w:eastAsia="Times New Roman" w:cstheme="minorHAnsi"/>
          <w:sz w:val="24"/>
          <w:szCs w:val="24"/>
          <w:lang w:eastAsia="de-DE"/>
        </w:rPr>
        <w:t>" begrenzt, von der es mehr gibt als den Sylt-Schützern und Umweltverbänden lieb ist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 xml:space="preserve"> – ihn zu verbreitern würde weniger Schaden anrichten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>!</w:t>
      </w:r>
    </w:p>
    <w:p w14:paraId="0FAAFE67" w14:textId="7B975C70" w:rsidR="003A2A3F" w:rsidRPr="006B40EB" w:rsidRDefault="003A2A3F" w:rsidP="003A2A3F">
      <w:pPr>
        <w:spacing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6B40EB">
        <w:rPr>
          <w:rFonts w:eastAsia="Times New Roman" w:cstheme="minorHAnsi"/>
          <w:b/>
          <w:bCs/>
          <w:sz w:val="24"/>
          <w:szCs w:val="24"/>
          <w:lang w:eastAsia="de-DE"/>
        </w:rPr>
        <w:t>Perspektive der Verkehrssicherheit:</w:t>
      </w:r>
    </w:p>
    <w:p w14:paraId="335888C8" w14:textId="03C1AFF3" w:rsidR="00D504D2" w:rsidRPr="006B40EB" w:rsidRDefault="003A2A3F" w:rsidP="003A2A3F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Eine geradlinige Trassenführung, wie Sie durch die Umwidmung des Lornsenwegs in einen Radweg entstehen würde, hätte erfahrungsgemäß zur Folge, da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>ss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die durchschnittliche Geschwindigkeit der Radfahrer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>, insbesondere der E-Radfahrer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>ansteigen wird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. Auf der Strecke werden zahlreiche Fußwege und sogar Pkw-Straßen gekreuzt (bspw. die „Waldstraße“ zu einem Parkplatz 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>der gerne als Radparkplatz genutzt werden kann. D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as sind in der Hauptsaison also täglich 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 xml:space="preserve">abertausende Querungen mit Fußgängern aller Altersgruppen.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Ziel sollte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 xml:space="preserve"> sein</w:t>
      </w:r>
      <w:r w:rsidR="009B55FC" w:rsidRPr="006B40EB">
        <w:rPr>
          <w:rFonts w:eastAsia="Times New Roman" w:cstheme="minorHAnsi"/>
          <w:sz w:val="24"/>
          <w:szCs w:val="24"/>
          <w:lang w:eastAsia="de-DE"/>
        </w:rPr>
        <w:t>,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das Unfall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 xml:space="preserve">risiko </w:t>
      </w:r>
      <w:r w:rsidR="00B4044B" w:rsidRPr="006B40EB">
        <w:rPr>
          <w:rFonts w:eastAsia="Times New Roman" w:cstheme="minorHAnsi"/>
          <w:sz w:val="24"/>
          <w:szCs w:val="24"/>
          <w:lang w:eastAsia="de-DE"/>
        </w:rPr>
        <w:t xml:space="preserve">für 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>alle z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u senken. 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 xml:space="preserve">Die Fahrrad-Schnellstraße führt aber zu einen erhöhtem Unfallrisiko. </w:t>
      </w:r>
      <w:r w:rsidRPr="006B40EB">
        <w:rPr>
          <w:rFonts w:eastAsia="Times New Roman" w:cstheme="minorHAnsi"/>
          <w:sz w:val="24"/>
          <w:szCs w:val="24"/>
          <w:lang w:eastAsia="de-DE"/>
        </w:rPr>
        <w:t>D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 xml:space="preserve">er </w:t>
      </w:r>
      <w:r w:rsidR="009B55FC" w:rsidRPr="006B40EB">
        <w:rPr>
          <w:rFonts w:eastAsia="Times New Roman" w:cstheme="minorHAnsi"/>
          <w:sz w:val="24"/>
          <w:szCs w:val="24"/>
          <w:lang w:eastAsia="de-DE"/>
        </w:rPr>
        <w:t>jetzige Radweg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hingegen ist mit natürlichen 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>Biegungen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versehen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>, was</w:t>
      </w:r>
      <w:r w:rsidR="00D504D2" w:rsidRPr="006B40EB">
        <w:rPr>
          <w:rFonts w:eastAsia="Times New Roman" w:cstheme="minorHAnsi"/>
          <w:sz w:val="24"/>
          <w:szCs w:val="24"/>
          <w:lang w:eastAsia="de-DE"/>
        </w:rPr>
        <w:t xml:space="preserve"> einer 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>hohe</w:t>
      </w:r>
      <w:r w:rsidR="00D504D2" w:rsidRPr="006B40EB">
        <w:rPr>
          <w:rFonts w:eastAsia="Times New Roman" w:cstheme="minorHAnsi"/>
          <w:sz w:val="24"/>
          <w:szCs w:val="24"/>
          <w:lang w:eastAsia="de-DE"/>
        </w:rPr>
        <w:t>n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 xml:space="preserve"> Geschwindigkeit entgegenwirkt</w:t>
      </w:r>
      <w:r w:rsidR="00B4044B" w:rsidRPr="006B40EB">
        <w:rPr>
          <w:rFonts w:eastAsia="Times New Roman" w:cstheme="minorHAnsi"/>
          <w:sz w:val="24"/>
          <w:szCs w:val="24"/>
          <w:lang w:eastAsia="de-DE"/>
        </w:rPr>
        <w:t xml:space="preserve"> und </w:t>
      </w:r>
      <w:r w:rsidR="00911B07" w:rsidRPr="006B40EB">
        <w:rPr>
          <w:rFonts w:eastAsia="Times New Roman" w:cstheme="minorHAnsi"/>
          <w:sz w:val="24"/>
          <w:szCs w:val="24"/>
          <w:lang w:eastAsia="de-DE"/>
        </w:rPr>
        <w:t>somit</w:t>
      </w:r>
      <w:r w:rsidR="00B4044B" w:rsidRPr="006B40EB">
        <w:rPr>
          <w:rFonts w:eastAsia="Times New Roman" w:cstheme="minorHAnsi"/>
          <w:sz w:val="24"/>
          <w:szCs w:val="24"/>
          <w:lang w:eastAsia="de-DE"/>
        </w:rPr>
        <w:t xml:space="preserve"> den Sinn einer </w:t>
      </w:r>
      <w:r w:rsidR="008C3B63" w:rsidRPr="006B40EB">
        <w:rPr>
          <w:rFonts w:eastAsia="Times New Roman" w:cstheme="minorHAnsi"/>
          <w:sz w:val="24"/>
          <w:szCs w:val="24"/>
          <w:lang w:eastAsia="de-DE"/>
        </w:rPr>
        <w:t>Urlaubsinsel</w:t>
      </w:r>
      <w:r w:rsidR="00B4044B" w:rsidRPr="006B40EB">
        <w:rPr>
          <w:rFonts w:eastAsia="Times New Roman" w:cstheme="minorHAnsi"/>
          <w:sz w:val="24"/>
          <w:szCs w:val="24"/>
          <w:lang w:eastAsia="de-DE"/>
        </w:rPr>
        <w:t xml:space="preserve"> entspricht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>.</w:t>
      </w:r>
    </w:p>
    <w:p w14:paraId="27B6FE6D" w14:textId="77777777" w:rsidR="00D504D2" w:rsidRPr="006B40EB" w:rsidRDefault="00D504D2" w:rsidP="003A2A3F">
      <w:pPr>
        <w:spacing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6B40EB">
        <w:rPr>
          <w:rFonts w:eastAsia="Times New Roman" w:cstheme="minorHAnsi"/>
          <w:b/>
          <w:bCs/>
          <w:sz w:val="24"/>
          <w:szCs w:val="24"/>
          <w:lang w:eastAsia="de-DE"/>
        </w:rPr>
        <w:t>Fazit:</w:t>
      </w:r>
    </w:p>
    <w:p w14:paraId="12C58826" w14:textId="38B3D8C4" w:rsidR="006B40EB" w:rsidRDefault="00D504D2" w:rsidP="00411BB5">
      <w:pPr>
        <w:spacing w:line="240" w:lineRule="auto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bCs/>
          <w:sz w:val="24"/>
          <w:szCs w:val="24"/>
          <w:lang w:eastAsia="de-DE"/>
        </w:rPr>
        <w:t>E</w:t>
      </w:r>
      <w:r w:rsidR="003A2A3F" w:rsidRPr="006B40EB">
        <w:rPr>
          <w:rFonts w:eastAsia="Times New Roman" w:cstheme="minorHAnsi"/>
          <w:sz w:val="24"/>
          <w:szCs w:val="24"/>
          <w:lang w:eastAsia="de-DE"/>
        </w:rPr>
        <w:t xml:space="preserve">ine </w:t>
      </w:r>
      <w:r w:rsidRPr="006B40EB">
        <w:rPr>
          <w:rFonts w:eastAsia="Times New Roman" w:cstheme="minorHAnsi"/>
          <w:sz w:val="24"/>
          <w:szCs w:val="24"/>
          <w:lang w:eastAsia="de-DE"/>
        </w:rPr>
        <w:t>Umgestaltung</w:t>
      </w:r>
      <w:r w:rsidR="003A2A3F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F60FD1" w:rsidRPr="006B40EB">
        <w:rPr>
          <w:rFonts w:eastAsia="Times New Roman" w:cstheme="minorHAnsi"/>
          <w:sz w:val="24"/>
          <w:szCs w:val="24"/>
          <w:lang w:eastAsia="de-DE"/>
        </w:rPr>
        <w:t xml:space="preserve">des jetzigen Radweges würde </w:t>
      </w:r>
      <w:r w:rsidR="003A2A3F" w:rsidRPr="006B40EB">
        <w:rPr>
          <w:rFonts w:eastAsia="Times New Roman" w:cstheme="minorHAnsi"/>
          <w:sz w:val="24"/>
          <w:szCs w:val="24"/>
          <w:lang w:eastAsia="de-DE"/>
        </w:rPr>
        <w:t xml:space="preserve">zu einem besseren Gesamtergebnis für alle 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Beteiligten, Gäste wie Anwohner, </w:t>
      </w:r>
      <w:r w:rsidR="003A2A3F" w:rsidRPr="006B40EB">
        <w:rPr>
          <w:rFonts w:eastAsia="Times New Roman" w:cstheme="minorHAnsi"/>
          <w:sz w:val="24"/>
          <w:szCs w:val="24"/>
          <w:lang w:eastAsia="de-DE"/>
        </w:rPr>
        <w:t>führen.</w:t>
      </w:r>
      <w:r w:rsidR="006B40EB">
        <w:rPr>
          <w:rFonts w:eastAsia="Times New Roman" w:cstheme="minorHAnsi"/>
          <w:sz w:val="24"/>
          <w:szCs w:val="24"/>
          <w:lang w:eastAsia="de-DE"/>
        </w:rPr>
        <w:br/>
      </w:r>
    </w:p>
    <w:p w14:paraId="566EED47" w14:textId="462EF6F9" w:rsidR="00411BB5" w:rsidRPr="006B40EB" w:rsidRDefault="00411BB5" w:rsidP="00411BB5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Sofern auch Sie als Bürger für einen Fortbestand des Lornsenwegs als Fußweg sind, sollten Sie die Mitglieder des Ortsbeirats Westerland</w:t>
      </w:r>
      <w:r w:rsidR="008103D2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B55FC" w:rsidRPr="006B40EB">
        <w:rPr>
          <w:rFonts w:eastAsia="Times New Roman" w:cstheme="minorHAnsi"/>
          <w:sz w:val="24"/>
          <w:szCs w:val="24"/>
          <w:lang w:eastAsia="de-DE"/>
        </w:rPr>
        <w:t xml:space="preserve">(Vorsitzender Herr Kay Abeling) </w:t>
      </w:r>
      <w:r w:rsidR="008103D2" w:rsidRPr="006B40EB">
        <w:rPr>
          <w:rFonts w:eastAsia="Times New Roman" w:cstheme="minorHAnsi"/>
          <w:sz w:val="24"/>
          <w:szCs w:val="24"/>
          <w:lang w:eastAsia="de-DE"/>
        </w:rPr>
        <w:t>oder des Umwelt-, Küstenschutz- und Verkehrsausschusses</w:t>
      </w:r>
      <w:r w:rsidR="00D504D2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B55FC" w:rsidRPr="006B40EB">
        <w:rPr>
          <w:rFonts w:eastAsia="Times New Roman" w:cstheme="minorHAnsi"/>
          <w:sz w:val="24"/>
          <w:szCs w:val="24"/>
          <w:lang w:eastAsia="de-DE"/>
        </w:rPr>
        <w:t xml:space="preserve">(Vorsitzender Herr Dr. Roland Klockenhoff) </w:t>
      </w:r>
      <w:r w:rsidR="00F96752" w:rsidRPr="006B40EB">
        <w:rPr>
          <w:rFonts w:eastAsia="Times New Roman" w:cstheme="minorHAnsi"/>
          <w:sz w:val="24"/>
          <w:szCs w:val="24"/>
          <w:lang w:eastAsia="de-DE"/>
        </w:rPr>
        <w:t>wenden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, denn diese sind </w:t>
      </w:r>
      <w:r w:rsidR="009B55FC" w:rsidRPr="006B40EB">
        <w:rPr>
          <w:rFonts w:eastAsia="Times New Roman" w:cstheme="minorHAnsi"/>
          <w:sz w:val="24"/>
          <w:szCs w:val="24"/>
          <w:lang w:eastAsia="de-DE"/>
        </w:rPr>
        <w:t xml:space="preserve">wichtige </w:t>
      </w:r>
      <w:r w:rsidRPr="006B40EB">
        <w:rPr>
          <w:rFonts w:eastAsia="Times New Roman" w:cstheme="minorHAnsi"/>
          <w:sz w:val="24"/>
          <w:szCs w:val="24"/>
          <w:lang w:eastAsia="de-DE"/>
        </w:rPr>
        <w:t>Entscheider in dieser Sache</w:t>
      </w:r>
      <w:r w:rsidR="00B4044B" w:rsidRPr="006B40EB">
        <w:rPr>
          <w:rFonts w:eastAsia="Times New Roman" w:cstheme="minorHAnsi"/>
          <w:sz w:val="24"/>
          <w:szCs w:val="24"/>
          <w:lang w:eastAsia="de-DE"/>
        </w:rPr>
        <w:t>!</w:t>
      </w:r>
    </w:p>
    <w:p w14:paraId="5221D261" w14:textId="77777777" w:rsidR="00B47531" w:rsidRPr="006B40EB" w:rsidRDefault="00B47531" w:rsidP="003B775D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727D694" w14:textId="6FEC2A5B" w:rsidR="003B775D" w:rsidRPr="006B40EB" w:rsidRDefault="003B775D" w:rsidP="003B775D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 xml:space="preserve">Dies ist </w:t>
      </w:r>
      <w:r w:rsidR="00B47531" w:rsidRPr="006B40EB">
        <w:rPr>
          <w:rFonts w:eastAsia="Times New Roman" w:cstheme="minorHAnsi"/>
          <w:sz w:val="24"/>
          <w:szCs w:val="24"/>
          <w:lang w:eastAsia="de-DE"/>
        </w:rPr>
        <w:t>auf 2 Wegen möglich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: </w:t>
      </w:r>
    </w:p>
    <w:p w14:paraId="5F25F1A9" w14:textId="49D8BBA1" w:rsidR="003B775D" w:rsidRPr="006B40EB" w:rsidRDefault="00B47531" w:rsidP="00B47531">
      <w:pPr>
        <w:pStyle w:val="Listenabsatz"/>
        <w:numPr>
          <w:ilvl w:val="0"/>
          <w:numId w:val="2"/>
        </w:numPr>
        <w:spacing w:line="240" w:lineRule="auto"/>
        <w:ind w:left="224" w:hanging="242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E</w:t>
      </w:r>
      <w:r w:rsidR="003B775D" w:rsidRPr="006B40EB">
        <w:rPr>
          <w:rFonts w:eastAsia="Times New Roman" w:cstheme="minorHAnsi"/>
          <w:sz w:val="24"/>
          <w:szCs w:val="24"/>
          <w:lang w:eastAsia="de-DE"/>
        </w:rPr>
        <w:t>inen Brief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oder </w:t>
      </w:r>
      <w:r w:rsidR="003B775D" w:rsidRPr="006B40EB">
        <w:rPr>
          <w:rFonts w:eastAsia="Times New Roman" w:cstheme="minorHAnsi"/>
          <w:sz w:val="24"/>
          <w:szCs w:val="24"/>
          <w:lang w:eastAsia="de-DE"/>
        </w:rPr>
        <w:t>email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senden</w:t>
      </w:r>
      <w:r w:rsidR="003B775D" w:rsidRPr="006B40EB">
        <w:rPr>
          <w:rFonts w:eastAsia="Times New Roman" w:cstheme="minorHAnsi"/>
          <w:sz w:val="24"/>
          <w:szCs w:val="24"/>
          <w:lang w:eastAsia="de-DE"/>
        </w:rPr>
        <w:t xml:space="preserve"> an </w:t>
      </w:r>
      <w:r w:rsidRPr="006B40EB">
        <w:rPr>
          <w:rFonts w:eastAsia="Times New Roman" w:cstheme="minorHAnsi"/>
          <w:sz w:val="24"/>
          <w:szCs w:val="24"/>
          <w:lang w:eastAsia="de-DE"/>
        </w:rPr>
        <w:t>den Bürgervorsteher, Herrn Peter Schnittgard:</w:t>
      </w:r>
      <w:r w:rsidRPr="006B40EB">
        <w:rPr>
          <w:rFonts w:eastAsia="Times New Roman" w:cstheme="minorHAnsi"/>
          <w:sz w:val="24"/>
          <w:szCs w:val="24"/>
          <w:lang w:eastAsia="de-DE"/>
        </w:rPr>
        <w:br/>
        <w:t>Post Adresse: Rathaus, z.Hd. Herr</w:t>
      </w:r>
      <w:r w:rsidR="006B40EB">
        <w:rPr>
          <w:rFonts w:eastAsia="Times New Roman" w:cstheme="minorHAnsi"/>
          <w:sz w:val="24"/>
          <w:szCs w:val="24"/>
          <w:lang w:eastAsia="de-DE"/>
        </w:rPr>
        <w:t>n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Peter Schnittgard, Andreas-Nielsen-Straße 1, 25980 Sylt</w:t>
      </w:r>
      <w:r w:rsidRPr="006B40EB">
        <w:rPr>
          <w:rFonts w:eastAsia="Times New Roman" w:cstheme="minorHAnsi"/>
          <w:sz w:val="24"/>
          <w:szCs w:val="24"/>
          <w:lang w:eastAsia="de-DE"/>
        </w:rPr>
        <w:br/>
        <w:t xml:space="preserve">email Adresse: </w:t>
      </w:r>
      <w:hyperlink r:id="rId9" w:history="1">
        <w:r w:rsidRPr="006B40EB">
          <w:rPr>
            <w:rStyle w:val="Hyperlink"/>
            <w:rFonts w:eastAsia="Times New Roman" w:cstheme="minorHAnsi"/>
            <w:sz w:val="24"/>
            <w:szCs w:val="24"/>
            <w:lang w:eastAsia="de-DE"/>
          </w:rPr>
          <w:t>info@gemeinde-sylt.de</w:t>
        </w:r>
      </w:hyperlink>
      <w:r w:rsidRPr="006B40EB">
        <w:rPr>
          <w:rFonts w:eastAsia="Times New Roman" w:cstheme="minorHAnsi"/>
          <w:sz w:val="24"/>
          <w:szCs w:val="24"/>
          <w:lang w:eastAsia="de-DE"/>
        </w:rPr>
        <w:br/>
      </w:r>
    </w:p>
    <w:p w14:paraId="28272908" w14:textId="39C8C0C5" w:rsidR="003B775D" w:rsidRPr="006B40EB" w:rsidRDefault="00B47531" w:rsidP="00B47531">
      <w:pPr>
        <w:pStyle w:val="Listenabsatz"/>
        <w:numPr>
          <w:ilvl w:val="0"/>
          <w:numId w:val="2"/>
        </w:numPr>
        <w:spacing w:line="240" w:lineRule="auto"/>
        <w:ind w:left="252" w:hanging="252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Ihr Besuch</w:t>
      </w:r>
      <w:r w:rsidR="003B775D" w:rsidRPr="006B40EB">
        <w:rPr>
          <w:rFonts w:eastAsia="Times New Roman" w:cstheme="minorHAnsi"/>
          <w:sz w:val="24"/>
          <w:szCs w:val="24"/>
          <w:lang w:eastAsia="de-DE"/>
        </w:rPr>
        <w:t xml:space="preserve"> bei der nächsten öffentlichen Sitzung dieser Gremien oder</w:t>
      </w:r>
      <w:r w:rsidRPr="006B40EB">
        <w:rPr>
          <w:rFonts w:eastAsia="Times New Roman" w:cstheme="minorHAnsi"/>
          <w:sz w:val="24"/>
          <w:szCs w:val="24"/>
          <w:lang w:eastAsia="de-DE"/>
        </w:rPr>
        <w:t>. Auskunft über die</w:t>
      </w:r>
      <w:r w:rsidR="003B775D" w:rsidRPr="006B40EB">
        <w:rPr>
          <w:rFonts w:eastAsia="Times New Roman" w:cstheme="minorHAnsi"/>
          <w:sz w:val="24"/>
          <w:szCs w:val="24"/>
          <w:lang w:eastAsia="de-DE"/>
        </w:rPr>
        <w:t xml:space="preserve"> Termine erhalten Bürger bei der Gemeinde Westerland </w:t>
      </w:r>
      <w:r w:rsidRPr="006B40EB">
        <w:rPr>
          <w:rFonts w:eastAsia="Times New Roman" w:cstheme="minorHAnsi"/>
          <w:sz w:val="24"/>
          <w:szCs w:val="24"/>
          <w:lang w:eastAsia="de-DE"/>
        </w:rPr>
        <w:t>o</w:t>
      </w:r>
      <w:r w:rsidR="003B775D" w:rsidRPr="006B40EB">
        <w:rPr>
          <w:rFonts w:eastAsia="Times New Roman" w:cstheme="minorHAnsi"/>
          <w:sz w:val="24"/>
          <w:szCs w:val="24"/>
          <w:lang w:eastAsia="de-DE"/>
        </w:rPr>
        <w:t>nline (</w:t>
      </w:r>
      <w:hyperlink r:id="rId10" w:tgtFrame="_blank" w:history="1">
        <w:r w:rsidR="003B775D" w:rsidRPr="006B40EB">
          <w:rPr>
            <w:rFonts w:eastAsia="Times New Roman" w:cstheme="minorHAnsi"/>
            <w:color w:val="0070C0"/>
            <w:sz w:val="24"/>
            <w:szCs w:val="24"/>
            <w:u w:val="single"/>
            <w:lang w:eastAsia="de-DE"/>
          </w:rPr>
          <w:t>westerland.more-rubin1.de</w:t>
        </w:r>
      </w:hyperlink>
      <w:r w:rsidR="003B775D" w:rsidRPr="006B40EB">
        <w:rPr>
          <w:rFonts w:eastAsia="Times New Roman" w:cstheme="minorHAnsi"/>
          <w:sz w:val="24"/>
          <w:szCs w:val="24"/>
          <w:lang w:eastAsia="de-DE"/>
        </w:rPr>
        <w:t>) oder telefonisch unter 04651-851-0.</w:t>
      </w:r>
    </w:p>
    <w:p w14:paraId="177B3025" w14:textId="77777777" w:rsidR="00B47531" w:rsidRPr="006B40EB" w:rsidRDefault="00B47531" w:rsidP="00411BB5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3DF5B71" w14:textId="65981C1B" w:rsidR="00411BB5" w:rsidRPr="006B40EB" w:rsidRDefault="00411BB5" w:rsidP="00411BB5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Nur wenn sich möglichst viele Anwohner und Bürger melden</w:t>
      </w:r>
      <w:r w:rsidR="00D504D2" w:rsidRPr="006B40EB">
        <w:rPr>
          <w:rFonts w:eastAsia="Times New Roman" w:cstheme="minorHAnsi"/>
          <w:sz w:val="24"/>
          <w:szCs w:val="24"/>
          <w:lang w:eastAsia="de-DE"/>
        </w:rPr>
        <w:t>,</w:t>
      </w:r>
      <w:r w:rsidRPr="006B40EB">
        <w:rPr>
          <w:rFonts w:eastAsia="Times New Roman" w:cstheme="minorHAnsi"/>
          <w:sz w:val="24"/>
          <w:szCs w:val="24"/>
          <w:lang w:eastAsia="de-DE"/>
        </w:rPr>
        <w:t xml:space="preserve"> wird es möglich sein die politischen Entscheider von einer Anpassung der aktuellen Planung zu überzeugen.</w:t>
      </w:r>
    </w:p>
    <w:p w14:paraId="2AC3B43A" w14:textId="1A1401C3" w:rsidR="00411BB5" w:rsidRPr="00D504D2" w:rsidRDefault="00411BB5" w:rsidP="00D504D2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D504D2">
        <w:rPr>
          <w:rFonts w:eastAsia="Times New Roman" w:cstheme="minorHAnsi"/>
          <w:b/>
          <w:bCs/>
          <w:sz w:val="28"/>
          <w:szCs w:val="28"/>
          <w:lang w:eastAsia="de-DE"/>
        </w:rPr>
        <w:t>Machen Sie mit! Sagen Sie Ihre Meinung! Helfen Sie mit, da</w:t>
      </w:r>
      <w:r w:rsidR="00D504D2">
        <w:rPr>
          <w:rFonts w:eastAsia="Times New Roman" w:cstheme="minorHAnsi"/>
          <w:b/>
          <w:bCs/>
          <w:sz w:val="28"/>
          <w:szCs w:val="28"/>
          <w:lang w:eastAsia="de-DE"/>
        </w:rPr>
        <w:t>ss</w:t>
      </w:r>
      <w:r w:rsidRPr="00D504D2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der Lornsenweg </w:t>
      </w:r>
      <w:r w:rsidR="008103D2" w:rsidRPr="00D504D2">
        <w:rPr>
          <w:rFonts w:eastAsia="Times New Roman" w:cstheme="minorHAnsi"/>
          <w:b/>
          <w:bCs/>
          <w:sz w:val="28"/>
          <w:szCs w:val="28"/>
          <w:lang w:eastAsia="de-DE"/>
        </w:rPr>
        <w:t xml:space="preserve">der </w:t>
      </w:r>
      <w:r w:rsidRPr="00D504D2">
        <w:rPr>
          <w:rFonts w:eastAsia="Times New Roman" w:cstheme="minorHAnsi"/>
          <w:b/>
          <w:bCs/>
          <w:sz w:val="28"/>
          <w:szCs w:val="28"/>
          <w:lang w:eastAsia="de-DE"/>
        </w:rPr>
        <w:t>Fußweg bleibt</w:t>
      </w:r>
      <w:r w:rsidR="008103D2" w:rsidRPr="00D504D2">
        <w:rPr>
          <w:rFonts w:eastAsia="Times New Roman" w:cstheme="minorHAnsi"/>
          <w:b/>
          <w:bCs/>
          <w:sz w:val="28"/>
          <w:szCs w:val="28"/>
          <w:lang w:eastAsia="de-DE"/>
        </w:rPr>
        <w:t>,</w:t>
      </w:r>
      <w:r w:rsidRPr="00D504D2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der er ist und keine Bäume dafür gefällt werden müssen.</w:t>
      </w:r>
    </w:p>
    <w:p w14:paraId="1A56F377" w14:textId="77777777" w:rsidR="006B40EB" w:rsidRDefault="006B40EB" w:rsidP="00411BB5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0E5D50F" w14:textId="77E4A9E7" w:rsidR="00411BB5" w:rsidRPr="006B40EB" w:rsidRDefault="00411BB5" w:rsidP="00411BB5">
      <w:pPr>
        <w:spacing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6B40EB">
        <w:rPr>
          <w:rFonts w:eastAsia="Times New Roman" w:cstheme="minorHAnsi"/>
          <w:b/>
          <w:sz w:val="24"/>
          <w:szCs w:val="24"/>
          <w:lang w:eastAsia="de-DE"/>
        </w:rPr>
        <w:t>Die Anwohner</w:t>
      </w:r>
      <w:r w:rsidR="00DE5797" w:rsidRPr="006B40EB">
        <w:rPr>
          <w:rFonts w:eastAsia="Times New Roman" w:cstheme="minorHAnsi"/>
          <w:b/>
          <w:sz w:val="24"/>
          <w:szCs w:val="24"/>
          <w:lang w:eastAsia="de-DE"/>
        </w:rPr>
        <w:t xml:space="preserve"> und Freunde des L</w:t>
      </w:r>
      <w:r w:rsidRPr="006B40EB">
        <w:rPr>
          <w:rFonts w:eastAsia="Times New Roman" w:cstheme="minorHAnsi"/>
          <w:b/>
          <w:sz w:val="24"/>
          <w:szCs w:val="24"/>
          <w:lang w:eastAsia="de-DE"/>
        </w:rPr>
        <w:t>ornsenweg</w:t>
      </w:r>
      <w:r w:rsidR="00DE5797" w:rsidRPr="006B40EB">
        <w:rPr>
          <w:rFonts w:eastAsia="Times New Roman" w:cstheme="minorHAnsi"/>
          <w:b/>
          <w:sz w:val="24"/>
          <w:szCs w:val="24"/>
          <w:lang w:eastAsia="de-DE"/>
        </w:rPr>
        <w:t>s</w:t>
      </w:r>
    </w:p>
    <w:p w14:paraId="602BC495" w14:textId="50C7F8F9" w:rsidR="008103D2" w:rsidRPr="006B40EB" w:rsidRDefault="008103D2" w:rsidP="00411BB5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Für Fragen und Anregungen</w:t>
      </w:r>
      <w:r w:rsidR="00D504D2" w:rsidRPr="006B40E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B55FC" w:rsidRPr="006B40EB">
        <w:rPr>
          <w:rFonts w:eastAsia="Times New Roman" w:cstheme="minorHAnsi"/>
          <w:sz w:val="24"/>
          <w:szCs w:val="24"/>
          <w:lang w:eastAsia="de-DE"/>
        </w:rPr>
        <w:t>kontaktieren Sie gerne:</w:t>
      </w:r>
    </w:p>
    <w:p w14:paraId="4DD7E7AF" w14:textId="77777777" w:rsidR="00D504D2" w:rsidRPr="006B40EB" w:rsidRDefault="008103D2" w:rsidP="008103D2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 xml:space="preserve">Philipp Duske </w:t>
      </w:r>
    </w:p>
    <w:p w14:paraId="6680FF7F" w14:textId="21D60286" w:rsidR="00D504D2" w:rsidRPr="006B40EB" w:rsidRDefault="009B55FC" w:rsidP="008103D2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>m</w:t>
      </w:r>
      <w:r w:rsidR="008103D2" w:rsidRPr="006B40EB">
        <w:rPr>
          <w:rFonts w:eastAsia="Times New Roman" w:cstheme="minorHAnsi"/>
          <w:sz w:val="24"/>
          <w:szCs w:val="24"/>
          <w:lang w:eastAsia="de-DE"/>
        </w:rPr>
        <w:t>obi</w:t>
      </w:r>
      <w:r w:rsidR="00D504D2" w:rsidRPr="006B40EB">
        <w:rPr>
          <w:rFonts w:eastAsia="Times New Roman" w:cstheme="minorHAnsi"/>
          <w:sz w:val="24"/>
          <w:szCs w:val="24"/>
          <w:lang w:eastAsia="de-DE"/>
        </w:rPr>
        <w:t>l</w:t>
      </w:r>
      <w:r w:rsidR="008103D2" w:rsidRPr="006B40EB">
        <w:rPr>
          <w:rFonts w:eastAsia="Times New Roman" w:cstheme="minorHAnsi"/>
          <w:sz w:val="24"/>
          <w:szCs w:val="24"/>
          <w:lang w:eastAsia="de-DE"/>
        </w:rPr>
        <w:t>: 016 36 37 38 39</w:t>
      </w:r>
    </w:p>
    <w:p w14:paraId="3C13F9A3" w14:textId="6397DA4C" w:rsidR="00E850CA" w:rsidRPr="006B40EB" w:rsidRDefault="009B55FC" w:rsidP="008103D2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B40EB">
        <w:rPr>
          <w:rFonts w:eastAsia="Times New Roman" w:cstheme="minorHAnsi"/>
          <w:sz w:val="24"/>
          <w:szCs w:val="24"/>
          <w:lang w:eastAsia="de-DE"/>
        </w:rPr>
        <w:t xml:space="preserve">email: </w:t>
      </w:r>
      <w:r w:rsidR="00D504D2" w:rsidRPr="006B40EB">
        <w:rPr>
          <w:rFonts w:eastAsia="Times New Roman" w:cstheme="minorHAnsi"/>
          <w:sz w:val="24"/>
          <w:szCs w:val="24"/>
          <w:lang w:eastAsia="de-DE"/>
        </w:rPr>
        <w:t>p.duske@gmail.com</w:t>
      </w:r>
    </w:p>
    <w:sectPr w:rsidR="00E850CA" w:rsidRPr="006B40EB" w:rsidSect="006B40EB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62CCB" w14:textId="77777777" w:rsidR="008C730D" w:rsidRDefault="008C730D" w:rsidP="009B55FC">
      <w:pPr>
        <w:spacing w:after="0" w:line="240" w:lineRule="auto"/>
      </w:pPr>
      <w:r>
        <w:separator/>
      </w:r>
    </w:p>
  </w:endnote>
  <w:endnote w:type="continuationSeparator" w:id="0">
    <w:p w14:paraId="72E233C4" w14:textId="77777777" w:rsidR="008C730D" w:rsidRDefault="008C730D" w:rsidP="009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D456E" w14:textId="77777777" w:rsidR="008C730D" w:rsidRDefault="008C730D" w:rsidP="009B55FC">
      <w:pPr>
        <w:spacing w:after="0" w:line="240" w:lineRule="auto"/>
      </w:pPr>
      <w:r>
        <w:separator/>
      </w:r>
    </w:p>
  </w:footnote>
  <w:footnote w:type="continuationSeparator" w:id="0">
    <w:p w14:paraId="488290CA" w14:textId="77777777" w:rsidR="008C730D" w:rsidRDefault="008C730D" w:rsidP="009B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6847"/>
    <w:multiLevelType w:val="hybridMultilevel"/>
    <w:tmpl w:val="C100C4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712DD6"/>
    <w:multiLevelType w:val="hybridMultilevel"/>
    <w:tmpl w:val="43660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B5"/>
    <w:rsid w:val="00077C05"/>
    <w:rsid w:val="001049C2"/>
    <w:rsid w:val="001905BB"/>
    <w:rsid w:val="001A1A75"/>
    <w:rsid w:val="00243071"/>
    <w:rsid w:val="002B069B"/>
    <w:rsid w:val="003A2A3F"/>
    <w:rsid w:val="003B775D"/>
    <w:rsid w:val="003F5C1D"/>
    <w:rsid w:val="00411BB5"/>
    <w:rsid w:val="004167B3"/>
    <w:rsid w:val="006B40EB"/>
    <w:rsid w:val="008103D2"/>
    <w:rsid w:val="00880C8E"/>
    <w:rsid w:val="008C3B63"/>
    <w:rsid w:val="008C3CAA"/>
    <w:rsid w:val="008C730D"/>
    <w:rsid w:val="00906F19"/>
    <w:rsid w:val="00911B07"/>
    <w:rsid w:val="009B55FC"/>
    <w:rsid w:val="00AA087D"/>
    <w:rsid w:val="00AD3120"/>
    <w:rsid w:val="00B4044B"/>
    <w:rsid w:val="00B47531"/>
    <w:rsid w:val="00D20694"/>
    <w:rsid w:val="00D504D2"/>
    <w:rsid w:val="00DB0BA9"/>
    <w:rsid w:val="00DB13CC"/>
    <w:rsid w:val="00DE5797"/>
    <w:rsid w:val="00DE65C2"/>
    <w:rsid w:val="00E00295"/>
    <w:rsid w:val="00E032D1"/>
    <w:rsid w:val="00E850CA"/>
    <w:rsid w:val="00F60FD1"/>
    <w:rsid w:val="00F96752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E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0C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50C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D31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5FC"/>
  </w:style>
  <w:style w:type="paragraph" w:styleId="Fuzeile">
    <w:name w:val="footer"/>
    <w:basedOn w:val="Standard"/>
    <w:link w:val="FuzeileZchn"/>
    <w:uiPriority w:val="99"/>
    <w:unhideWhenUsed/>
    <w:rsid w:val="009B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50C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50C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D31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5FC"/>
  </w:style>
  <w:style w:type="paragraph" w:styleId="Fuzeile">
    <w:name w:val="footer"/>
    <w:basedOn w:val="Standard"/>
    <w:link w:val="FuzeileZchn"/>
    <w:uiPriority w:val="99"/>
    <w:unhideWhenUsed/>
    <w:rsid w:val="009B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erland.more-rubin1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sterland.more-rubin1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emeinde-syl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PFD</dc:creator>
  <cp:lastModifiedBy>Peter Marnitz</cp:lastModifiedBy>
  <cp:revision>2</cp:revision>
  <cp:lastPrinted>2021-03-03T18:28:00Z</cp:lastPrinted>
  <dcterms:created xsi:type="dcterms:W3CDTF">2021-07-19T17:20:00Z</dcterms:created>
  <dcterms:modified xsi:type="dcterms:W3CDTF">2021-07-19T17:20:00Z</dcterms:modified>
</cp:coreProperties>
</file>